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F1" w:rsidRDefault="002123F1" w:rsidP="002123F1">
      <w:pPr>
        <w:jc w:val="center"/>
      </w:pPr>
      <w:r>
        <w:rPr>
          <w:noProof/>
        </w:rPr>
        <w:drawing>
          <wp:inline distT="0" distB="0" distL="0" distR="0">
            <wp:extent cx="712470" cy="831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74" cy="83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F1" w:rsidRDefault="002123F1" w:rsidP="002123F1">
      <w:pPr>
        <w:jc w:val="center"/>
        <w:rPr>
          <w:b/>
          <w:lang w:val="en-US"/>
        </w:rPr>
      </w:pPr>
    </w:p>
    <w:p w:rsidR="002123F1" w:rsidRDefault="002123F1" w:rsidP="002123F1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2123F1" w:rsidRDefault="002123F1" w:rsidP="002123F1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Администрация </w:t>
      </w:r>
      <w:proofErr w:type="spellStart"/>
      <w:r>
        <w:rPr>
          <w:sz w:val="24"/>
          <w:szCs w:val="24"/>
          <w:lang w:val="ru-RU"/>
        </w:rPr>
        <w:t>Лоухского</w:t>
      </w:r>
      <w:proofErr w:type="spellEnd"/>
      <w:r>
        <w:rPr>
          <w:sz w:val="24"/>
          <w:szCs w:val="24"/>
          <w:lang w:val="ru-RU"/>
        </w:rPr>
        <w:t xml:space="preserve"> муниципального района</w:t>
      </w:r>
    </w:p>
    <w:p w:rsidR="002123F1" w:rsidRDefault="002123F1" w:rsidP="002123F1">
      <w:pPr>
        <w:pStyle w:val="1"/>
        <w:rPr>
          <w:b/>
          <w:szCs w:val="24"/>
        </w:rPr>
      </w:pPr>
    </w:p>
    <w:p w:rsidR="002123F1" w:rsidRDefault="002123F1" w:rsidP="002123F1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AE646B">
        <w:rPr>
          <w:b/>
          <w:sz w:val="32"/>
          <w:szCs w:val="32"/>
        </w:rPr>
        <w:t>33</w:t>
      </w:r>
      <w:bookmarkStart w:id="0" w:name="_GoBack"/>
      <w:bookmarkEnd w:id="0"/>
    </w:p>
    <w:p w:rsidR="002123F1" w:rsidRPr="002123F1" w:rsidRDefault="002123F1" w:rsidP="002123F1"/>
    <w:p w:rsidR="002123F1" w:rsidRDefault="002123F1" w:rsidP="002123F1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                       </w:t>
      </w:r>
      <w:r w:rsidR="00F70F11">
        <w:rPr>
          <w:sz w:val="24"/>
        </w:rPr>
        <w:t>14</w:t>
      </w:r>
      <w:r w:rsidR="002A29E8">
        <w:rPr>
          <w:sz w:val="24"/>
        </w:rPr>
        <w:t xml:space="preserve"> </w:t>
      </w:r>
      <w:r w:rsidR="00F70F11">
        <w:rPr>
          <w:sz w:val="24"/>
        </w:rPr>
        <w:t>февраля</w:t>
      </w:r>
      <w:r w:rsidR="003A038E">
        <w:rPr>
          <w:sz w:val="24"/>
        </w:rPr>
        <w:t xml:space="preserve"> </w:t>
      </w:r>
      <w:r w:rsidR="00B749D3">
        <w:rPr>
          <w:sz w:val="24"/>
        </w:rPr>
        <w:t>20</w:t>
      </w:r>
      <w:r w:rsidR="00C80022">
        <w:rPr>
          <w:sz w:val="24"/>
        </w:rPr>
        <w:t>2</w:t>
      </w:r>
      <w:r w:rsidR="00F70F11">
        <w:rPr>
          <w:sz w:val="24"/>
        </w:rPr>
        <w:t>4</w:t>
      </w:r>
      <w:r>
        <w:rPr>
          <w:sz w:val="24"/>
        </w:rPr>
        <w:t xml:space="preserve"> года</w:t>
      </w:r>
    </w:p>
    <w:p w:rsidR="002123F1" w:rsidRDefault="002123F1" w:rsidP="002123F1">
      <w:pPr>
        <w:jc w:val="both"/>
        <w:rPr>
          <w:sz w:val="24"/>
        </w:rPr>
      </w:pPr>
    </w:p>
    <w:p w:rsidR="002123F1" w:rsidRDefault="002123F1" w:rsidP="002123F1">
      <w:pPr>
        <w:jc w:val="center"/>
        <w:rPr>
          <w:b/>
        </w:rPr>
      </w:pPr>
    </w:p>
    <w:p w:rsidR="002123F1" w:rsidRDefault="002123F1" w:rsidP="002123F1">
      <w:pPr>
        <w:pStyle w:val="a6"/>
        <w:jc w:val="center"/>
        <w:rPr>
          <w:sz w:val="24"/>
          <w:szCs w:val="24"/>
        </w:rPr>
      </w:pPr>
      <w:r w:rsidRPr="00337CB0">
        <w:rPr>
          <w:sz w:val="24"/>
          <w:szCs w:val="24"/>
        </w:rPr>
        <w:t>О</w:t>
      </w:r>
      <w:r w:rsidR="00991051">
        <w:rPr>
          <w:sz w:val="24"/>
          <w:szCs w:val="24"/>
        </w:rPr>
        <w:t xml:space="preserve">б </w:t>
      </w:r>
      <w:r w:rsidR="00B749D3">
        <w:rPr>
          <w:sz w:val="24"/>
          <w:szCs w:val="24"/>
        </w:rPr>
        <w:t xml:space="preserve">утверждении </w:t>
      </w:r>
      <w:r w:rsidR="008167A4">
        <w:rPr>
          <w:sz w:val="24"/>
          <w:szCs w:val="24"/>
        </w:rPr>
        <w:t xml:space="preserve">плана </w:t>
      </w:r>
      <w:r w:rsidR="00784485">
        <w:rPr>
          <w:sz w:val="24"/>
          <w:szCs w:val="24"/>
        </w:rPr>
        <w:t xml:space="preserve">основных </w:t>
      </w:r>
      <w:r w:rsidR="008167A4">
        <w:rPr>
          <w:sz w:val="24"/>
          <w:szCs w:val="24"/>
        </w:rPr>
        <w:t xml:space="preserve">мероприятий </w:t>
      </w:r>
      <w:proofErr w:type="spellStart"/>
      <w:r w:rsidR="00784485">
        <w:rPr>
          <w:sz w:val="24"/>
          <w:szCs w:val="24"/>
        </w:rPr>
        <w:t>Лоухского</w:t>
      </w:r>
      <w:proofErr w:type="spellEnd"/>
      <w:r w:rsidR="00784485">
        <w:rPr>
          <w:sz w:val="24"/>
          <w:szCs w:val="24"/>
        </w:rPr>
        <w:t xml:space="preserve"> муниципального района в области гражданской обороны, предупреждения и ликвидации чрезвычайных ситуаций, обеспечения</w:t>
      </w:r>
      <w:r w:rsidR="008167A4">
        <w:rPr>
          <w:sz w:val="24"/>
          <w:szCs w:val="24"/>
        </w:rPr>
        <w:t xml:space="preserve"> </w:t>
      </w:r>
      <w:r w:rsidR="00784485">
        <w:rPr>
          <w:sz w:val="24"/>
          <w:szCs w:val="24"/>
        </w:rPr>
        <w:t>пожарной безопасности и безопасности людей на водных объектах на</w:t>
      </w:r>
      <w:r w:rsidR="008167A4">
        <w:rPr>
          <w:sz w:val="24"/>
          <w:szCs w:val="24"/>
        </w:rPr>
        <w:t xml:space="preserve"> 20</w:t>
      </w:r>
      <w:r w:rsidR="00603CBB">
        <w:rPr>
          <w:sz w:val="24"/>
          <w:szCs w:val="24"/>
        </w:rPr>
        <w:t>2</w:t>
      </w:r>
      <w:r w:rsidR="00F70F11">
        <w:rPr>
          <w:sz w:val="24"/>
          <w:szCs w:val="24"/>
        </w:rPr>
        <w:t>4</w:t>
      </w:r>
      <w:r w:rsidR="00784485">
        <w:rPr>
          <w:sz w:val="24"/>
          <w:szCs w:val="24"/>
        </w:rPr>
        <w:t xml:space="preserve"> </w:t>
      </w:r>
      <w:r w:rsidR="008167A4">
        <w:rPr>
          <w:sz w:val="24"/>
          <w:szCs w:val="24"/>
        </w:rPr>
        <w:t>год</w:t>
      </w:r>
    </w:p>
    <w:p w:rsidR="002123F1" w:rsidRPr="00337CB0" w:rsidRDefault="002123F1" w:rsidP="002123F1">
      <w:pPr>
        <w:pStyle w:val="a6"/>
        <w:rPr>
          <w:sz w:val="24"/>
          <w:szCs w:val="24"/>
        </w:rPr>
      </w:pPr>
    </w:p>
    <w:p w:rsidR="002123F1" w:rsidRDefault="002123F1" w:rsidP="002123F1">
      <w:pPr>
        <w:pStyle w:val="a6"/>
        <w:ind w:firstLine="708"/>
        <w:jc w:val="both"/>
        <w:rPr>
          <w:sz w:val="24"/>
          <w:szCs w:val="24"/>
        </w:rPr>
      </w:pPr>
    </w:p>
    <w:p w:rsidR="002123F1" w:rsidRDefault="008167A4" w:rsidP="002123F1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126B12">
        <w:rPr>
          <w:sz w:val="24"/>
          <w:szCs w:val="24"/>
        </w:rPr>
        <w:t xml:space="preserve">Федеральным законом от 12.02.1998 г. № 28-ФЗ «О гражданской обороне»,  </w:t>
      </w:r>
      <w:r>
        <w:rPr>
          <w:sz w:val="24"/>
          <w:szCs w:val="24"/>
        </w:rPr>
        <w:t>Федеральным законом от 21.12.1994 г</w:t>
      </w:r>
      <w:r w:rsidR="00784485">
        <w:rPr>
          <w:sz w:val="24"/>
          <w:szCs w:val="24"/>
        </w:rPr>
        <w:t>.</w:t>
      </w:r>
      <w:r>
        <w:rPr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характера»,</w:t>
      </w:r>
      <w:r w:rsidR="00130E4A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Правительства Российской Федерации от 30.12.2003</w:t>
      </w:r>
      <w:r w:rsidR="00784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794 «О единой государственной системе предупреждения и ликвидации чрезвычайных ситуаций», </w:t>
      </w:r>
      <w:r w:rsidR="00B749D3">
        <w:rPr>
          <w:sz w:val="24"/>
          <w:szCs w:val="24"/>
        </w:rPr>
        <w:t>а</w:t>
      </w:r>
      <w:r w:rsidR="002123F1" w:rsidRPr="002123F1">
        <w:rPr>
          <w:sz w:val="24"/>
          <w:szCs w:val="24"/>
        </w:rPr>
        <w:t xml:space="preserve">дминистрация </w:t>
      </w:r>
      <w:proofErr w:type="spellStart"/>
      <w:r w:rsidR="002123F1" w:rsidRPr="002123F1">
        <w:rPr>
          <w:sz w:val="24"/>
          <w:szCs w:val="24"/>
        </w:rPr>
        <w:t>Лоухского</w:t>
      </w:r>
      <w:proofErr w:type="spellEnd"/>
      <w:r w:rsidR="002123F1" w:rsidRPr="002123F1">
        <w:rPr>
          <w:sz w:val="24"/>
          <w:szCs w:val="24"/>
        </w:rPr>
        <w:t xml:space="preserve"> муниципального</w:t>
      </w:r>
      <w:r w:rsidR="002123F1">
        <w:rPr>
          <w:sz w:val="24"/>
          <w:szCs w:val="24"/>
        </w:rPr>
        <w:t xml:space="preserve"> района</w:t>
      </w:r>
    </w:p>
    <w:p w:rsidR="002123F1" w:rsidRDefault="002123F1" w:rsidP="002123F1">
      <w:pPr>
        <w:pStyle w:val="a6"/>
        <w:ind w:firstLine="708"/>
        <w:jc w:val="both"/>
        <w:rPr>
          <w:sz w:val="24"/>
          <w:szCs w:val="24"/>
        </w:rPr>
      </w:pPr>
    </w:p>
    <w:p w:rsidR="002123F1" w:rsidRDefault="002123F1" w:rsidP="002123F1">
      <w:pPr>
        <w:pStyle w:val="a6"/>
        <w:ind w:firstLine="708"/>
        <w:jc w:val="center"/>
        <w:rPr>
          <w:b/>
          <w:sz w:val="24"/>
          <w:szCs w:val="24"/>
        </w:rPr>
      </w:pPr>
      <w:r w:rsidRPr="002123F1">
        <w:rPr>
          <w:b/>
          <w:sz w:val="24"/>
          <w:szCs w:val="24"/>
        </w:rPr>
        <w:t>постановляет:</w:t>
      </w:r>
    </w:p>
    <w:p w:rsidR="007E1950" w:rsidRDefault="007E1950" w:rsidP="002123F1">
      <w:pPr>
        <w:pStyle w:val="a6"/>
        <w:ind w:firstLine="708"/>
        <w:jc w:val="center"/>
        <w:rPr>
          <w:b/>
          <w:sz w:val="24"/>
          <w:szCs w:val="24"/>
        </w:rPr>
      </w:pPr>
    </w:p>
    <w:p w:rsidR="00784485" w:rsidRDefault="003A038E" w:rsidP="0078448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84485">
        <w:rPr>
          <w:sz w:val="24"/>
          <w:szCs w:val="24"/>
        </w:rPr>
        <w:t xml:space="preserve"> </w:t>
      </w:r>
      <w:r w:rsidR="002123F1">
        <w:rPr>
          <w:sz w:val="24"/>
          <w:szCs w:val="24"/>
        </w:rPr>
        <w:t>Утвердить</w:t>
      </w:r>
      <w:r w:rsidR="008167A4">
        <w:rPr>
          <w:sz w:val="24"/>
          <w:szCs w:val="24"/>
        </w:rPr>
        <w:t xml:space="preserve"> </w:t>
      </w:r>
      <w:r w:rsidR="00E544A9">
        <w:rPr>
          <w:sz w:val="24"/>
          <w:szCs w:val="24"/>
        </w:rPr>
        <w:t xml:space="preserve">план </w:t>
      </w:r>
      <w:r w:rsidR="008167A4">
        <w:rPr>
          <w:sz w:val="24"/>
          <w:szCs w:val="24"/>
        </w:rPr>
        <w:t xml:space="preserve"> </w:t>
      </w:r>
      <w:r w:rsidR="00784485">
        <w:rPr>
          <w:sz w:val="24"/>
          <w:szCs w:val="24"/>
        </w:rPr>
        <w:t xml:space="preserve">основных мероприятий </w:t>
      </w:r>
      <w:proofErr w:type="spellStart"/>
      <w:r w:rsidR="00784485">
        <w:rPr>
          <w:sz w:val="24"/>
          <w:szCs w:val="24"/>
        </w:rPr>
        <w:t>Лоухского</w:t>
      </w:r>
      <w:proofErr w:type="spellEnd"/>
      <w:r w:rsidR="00784485">
        <w:rPr>
          <w:sz w:val="24"/>
          <w:szCs w:val="24"/>
        </w:rPr>
        <w:t xml:space="preserve">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F70F11">
        <w:rPr>
          <w:sz w:val="24"/>
          <w:szCs w:val="24"/>
        </w:rPr>
        <w:t>4</w:t>
      </w:r>
      <w:r w:rsidR="00784485">
        <w:rPr>
          <w:sz w:val="24"/>
          <w:szCs w:val="24"/>
        </w:rPr>
        <w:t xml:space="preserve"> год.</w:t>
      </w:r>
    </w:p>
    <w:p w:rsidR="00B749D3" w:rsidRDefault="003A038E" w:rsidP="0078448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544A9">
        <w:rPr>
          <w:sz w:val="24"/>
          <w:szCs w:val="24"/>
        </w:rPr>
        <w:t>Отделу по мобилизационной работе и гражданской обороне довести данный план мероприятий до исполнителей и заинтересованных лиц.</w:t>
      </w:r>
    </w:p>
    <w:p w:rsidR="003A038E" w:rsidRPr="002123F1" w:rsidRDefault="00B749D3" w:rsidP="00784485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3.</w:t>
      </w:r>
      <w:r w:rsidR="007844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</w:t>
      </w:r>
      <w:r w:rsidR="007E1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C80022">
        <w:rPr>
          <w:sz w:val="24"/>
          <w:szCs w:val="24"/>
        </w:rPr>
        <w:t>оставляю за собой.</w:t>
      </w:r>
      <w:r w:rsidR="003A038E">
        <w:rPr>
          <w:rFonts w:eastAsiaTheme="minorHAnsi"/>
          <w:sz w:val="24"/>
          <w:szCs w:val="24"/>
          <w:lang w:eastAsia="en-US"/>
        </w:rPr>
        <w:t xml:space="preserve"> </w:t>
      </w:r>
    </w:p>
    <w:p w:rsidR="002123F1" w:rsidRDefault="002123F1" w:rsidP="00784485">
      <w:pPr>
        <w:ind w:left="360"/>
        <w:jc w:val="both"/>
        <w:rPr>
          <w:sz w:val="24"/>
          <w:szCs w:val="24"/>
        </w:rPr>
      </w:pPr>
    </w:p>
    <w:p w:rsidR="002123F1" w:rsidRDefault="002123F1" w:rsidP="002123F1">
      <w:pPr>
        <w:ind w:left="360"/>
        <w:jc w:val="both"/>
        <w:rPr>
          <w:sz w:val="24"/>
          <w:szCs w:val="24"/>
        </w:rPr>
      </w:pPr>
    </w:p>
    <w:p w:rsidR="002123F1" w:rsidRDefault="002123F1" w:rsidP="002123F1">
      <w:pPr>
        <w:ind w:left="360"/>
        <w:jc w:val="both"/>
        <w:rPr>
          <w:sz w:val="24"/>
          <w:szCs w:val="24"/>
        </w:rPr>
      </w:pPr>
    </w:p>
    <w:p w:rsidR="002A29E8" w:rsidRDefault="00F70F11" w:rsidP="002123F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2123F1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123F1">
        <w:rPr>
          <w:sz w:val="24"/>
          <w:szCs w:val="24"/>
        </w:rPr>
        <w:t xml:space="preserve"> Администрации</w:t>
      </w:r>
    </w:p>
    <w:p w:rsidR="002123F1" w:rsidRDefault="002123F1" w:rsidP="00E544A9">
      <w:pPr>
        <w:jc w:val="both"/>
      </w:pPr>
      <w:proofErr w:type="spellStart"/>
      <w:r>
        <w:rPr>
          <w:sz w:val="24"/>
          <w:szCs w:val="24"/>
        </w:rPr>
        <w:t>Лоухского</w:t>
      </w:r>
      <w:proofErr w:type="spellEnd"/>
      <w:r w:rsidR="002A29E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="002A29E8">
        <w:rPr>
          <w:sz w:val="24"/>
          <w:szCs w:val="24"/>
        </w:rPr>
        <w:t xml:space="preserve"> района </w:t>
      </w:r>
      <w:r w:rsidR="002A29E8">
        <w:rPr>
          <w:sz w:val="24"/>
          <w:szCs w:val="24"/>
        </w:rPr>
        <w:tab/>
      </w:r>
      <w:r w:rsidR="002A29E8">
        <w:rPr>
          <w:sz w:val="24"/>
          <w:szCs w:val="24"/>
        </w:rPr>
        <w:tab/>
      </w:r>
      <w:r w:rsidR="002A29E8">
        <w:rPr>
          <w:sz w:val="24"/>
          <w:szCs w:val="24"/>
        </w:rPr>
        <w:tab/>
      </w:r>
      <w:r w:rsidR="002A29E8">
        <w:rPr>
          <w:sz w:val="24"/>
          <w:szCs w:val="24"/>
        </w:rPr>
        <w:tab/>
      </w:r>
      <w:r w:rsidR="002A29E8">
        <w:rPr>
          <w:sz w:val="24"/>
          <w:szCs w:val="24"/>
        </w:rPr>
        <w:tab/>
      </w:r>
      <w:r w:rsidR="002A29E8">
        <w:rPr>
          <w:sz w:val="24"/>
          <w:szCs w:val="24"/>
        </w:rPr>
        <w:tab/>
      </w:r>
      <w:r w:rsidR="00F70F11">
        <w:rPr>
          <w:sz w:val="24"/>
          <w:szCs w:val="24"/>
        </w:rPr>
        <w:t xml:space="preserve">Е.А. </w:t>
      </w:r>
      <w:proofErr w:type="gramStart"/>
      <w:r w:rsidR="00F70F11">
        <w:rPr>
          <w:sz w:val="24"/>
          <w:szCs w:val="24"/>
        </w:rPr>
        <w:t>Финский</w:t>
      </w:r>
      <w:proofErr w:type="gramEnd"/>
    </w:p>
    <w:p w:rsidR="00F5245A" w:rsidRDefault="00F5245A"/>
    <w:p w:rsidR="003A038E" w:rsidRDefault="003A038E"/>
    <w:p w:rsidR="003A038E" w:rsidRDefault="003A038E"/>
    <w:p w:rsidR="003A038E" w:rsidRDefault="003A038E"/>
    <w:p w:rsidR="003A038E" w:rsidRDefault="003A038E"/>
    <w:p w:rsidR="003A038E" w:rsidRDefault="003A038E"/>
    <w:p w:rsidR="003A038E" w:rsidRDefault="003A038E"/>
    <w:p w:rsidR="003A038E" w:rsidRDefault="003A038E"/>
    <w:p w:rsidR="003A038E" w:rsidRDefault="003A038E"/>
    <w:p w:rsidR="008D126E" w:rsidRDefault="008D126E"/>
    <w:p w:rsidR="008D126E" w:rsidRDefault="008D126E"/>
    <w:p w:rsidR="008D126E" w:rsidRDefault="008D126E"/>
    <w:p w:rsidR="008D6F97" w:rsidRDefault="003A038E" w:rsidP="00B749D3">
      <w:pPr>
        <w:pStyle w:val="a6"/>
        <w:jc w:val="both"/>
      </w:pPr>
      <w:r>
        <w:t xml:space="preserve">                                                                                                                           </w:t>
      </w:r>
    </w:p>
    <w:p w:rsidR="003A038E" w:rsidRDefault="003A038E"/>
    <w:sectPr w:rsidR="003A038E" w:rsidSect="00C9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A5" w:rsidRDefault="003B7CA5" w:rsidP="00C80022">
      <w:r>
        <w:separator/>
      </w:r>
    </w:p>
  </w:endnote>
  <w:endnote w:type="continuationSeparator" w:id="0">
    <w:p w:rsidR="003B7CA5" w:rsidRDefault="003B7CA5" w:rsidP="00C8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A5" w:rsidRDefault="003B7CA5" w:rsidP="00C80022">
      <w:r>
        <w:separator/>
      </w:r>
    </w:p>
  </w:footnote>
  <w:footnote w:type="continuationSeparator" w:id="0">
    <w:p w:rsidR="003B7CA5" w:rsidRDefault="003B7CA5" w:rsidP="00C80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3"/>
    <w:multiLevelType w:val="multilevel"/>
    <w:tmpl w:val="00000012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7"/>
    <w:multiLevelType w:val="multilevel"/>
    <w:tmpl w:val="00000016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342B1F91"/>
    <w:multiLevelType w:val="hybridMultilevel"/>
    <w:tmpl w:val="B17EB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4A3F"/>
    <w:multiLevelType w:val="hybridMultilevel"/>
    <w:tmpl w:val="1610B814"/>
    <w:lvl w:ilvl="0" w:tplc="D1461F1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0101B0"/>
    <w:multiLevelType w:val="hybridMultilevel"/>
    <w:tmpl w:val="477C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F1"/>
    <w:rsid w:val="00085444"/>
    <w:rsid w:val="00093752"/>
    <w:rsid w:val="000C5178"/>
    <w:rsid w:val="000E68CC"/>
    <w:rsid w:val="00126B12"/>
    <w:rsid w:val="00130E4A"/>
    <w:rsid w:val="00143912"/>
    <w:rsid w:val="002123F1"/>
    <w:rsid w:val="00251C95"/>
    <w:rsid w:val="002A29E8"/>
    <w:rsid w:val="002C3A8D"/>
    <w:rsid w:val="002F1298"/>
    <w:rsid w:val="00333204"/>
    <w:rsid w:val="003A038E"/>
    <w:rsid w:val="003A3EEE"/>
    <w:rsid w:val="003B7CA5"/>
    <w:rsid w:val="003C7260"/>
    <w:rsid w:val="004577BF"/>
    <w:rsid w:val="00477C41"/>
    <w:rsid w:val="004D1E52"/>
    <w:rsid w:val="00603CBB"/>
    <w:rsid w:val="00725D3A"/>
    <w:rsid w:val="00784485"/>
    <w:rsid w:val="007D2580"/>
    <w:rsid w:val="007E1950"/>
    <w:rsid w:val="008167A4"/>
    <w:rsid w:val="008D126E"/>
    <w:rsid w:val="008D6F97"/>
    <w:rsid w:val="00930C0D"/>
    <w:rsid w:val="00991051"/>
    <w:rsid w:val="009A3D02"/>
    <w:rsid w:val="00AE646B"/>
    <w:rsid w:val="00B6129F"/>
    <w:rsid w:val="00B749D3"/>
    <w:rsid w:val="00BD5546"/>
    <w:rsid w:val="00C406BA"/>
    <w:rsid w:val="00C80022"/>
    <w:rsid w:val="00C806B9"/>
    <w:rsid w:val="00CC61C8"/>
    <w:rsid w:val="00D15CFE"/>
    <w:rsid w:val="00D532A9"/>
    <w:rsid w:val="00DD0890"/>
    <w:rsid w:val="00DD195F"/>
    <w:rsid w:val="00E544A9"/>
    <w:rsid w:val="00F5245A"/>
    <w:rsid w:val="00F70F11"/>
    <w:rsid w:val="00F8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3F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123F1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3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23F1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rsid w:val="002123F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123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basedOn w:val="a4"/>
    <w:uiPriority w:val="99"/>
    <w:rsid w:val="002123F1"/>
    <w:rPr>
      <w:rFonts w:ascii="Times New Roman" w:eastAsia="Times New Roman" w:hAnsi="Times New Roman" w:cs="Times New Roman"/>
      <w:b/>
      <w:bCs/>
      <w:spacing w:val="0"/>
      <w:sz w:val="22"/>
      <w:szCs w:val="22"/>
      <w:lang w:eastAsia="ru-RU"/>
    </w:rPr>
  </w:style>
  <w:style w:type="character" w:customStyle="1" w:styleId="-1pt">
    <w:name w:val="Основной текст + Интервал -1 pt"/>
    <w:basedOn w:val="a4"/>
    <w:rsid w:val="002123F1"/>
    <w:rPr>
      <w:rFonts w:ascii="Times New Roman" w:eastAsia="Times New Roman" w:hAnsi="Times New Roman" w:cs="Times New Roman"/>
      <w:spacing w:val="-20"/>
      <w:sz w:val="22"/>
      <w:szCs w:val="22"/>
      <w:lang w:eastAsia="ru-RU"/>
    </w:rPr>
  </w:style>
  <w:style w:type="paragraph" w:styleId="a6">
    <w:name w:val="No Spacing"/>
    <w:uiPriority w:val="1"/>
    <w:qFormat/>
    <w:rsid w:val="0021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3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3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+ Полужирный1"/>
    <w:basedOn w:val="a0"/>
    <w:uiPriority w:val="99"/>
    <w:rsid w:val="0014391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uiPriority w:val="99"/>
    <w:rsid w:val="0014391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3912"/>
    <w:pPr>
      <w:shd w:val="clear" w:color="auto" w:fill="FFFFFF"/>
      <w:spacing w:after="300" w:line="288" w:lineRule="exact"/>
      <w:jc w:val="center"/>
      <w:outlineLvl w:val="2"/>
    </w:pPr>
    <w:rPr>
      <w:rFonts w:eastAsiaTheme="minorHAnsi"/>
      <w:b/>
      <w:bCs/>
      <w:sz w:val="23"/>
      <w:szCs w:val="23"/>
      <w:lang w:eastAsia="en-US"/>
    </w:rPr>
  </w:style>
  <w:style w:type="character" w:customStyle="1" w:styleId="313">
    <w:name w:val="Заголовок №3 + 13"/>
    <w:aliases w:val="5 pt,Не полужирный"/>
    <w:basedOn w:val="3"/>
    <w:uiPriority w:val="99"/>
    <w:rsid w:val="008D6F9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D6F97"/>
    <w:rPr>
      <w:rFonts w:ascii="Times New Roman" w:hAnsi="Times New Roman" w:cs="Times New Roman"/>
      <w:i/>
      <w:iCs/>
      <w:spacing w:val="-10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D6F97"/>
    <w:pPr>
      <w:shd w:val="clear" w:color="auto" w:fill="FFFFFF"/>
      <w:spacing w:line="240" w:lineRule="atLeast"/>
    </w:pPr>
    <w:rPr>
      <w:rFonts w:eastAsiaTheme="minorHAnsi"/>
      <w:i/>
      <w:iCs/>
      <w:spacing w:val="-10"/>
      <w:sz w:val="14"/>
      <w:szCs w:val="14"/>
      <w:lang w:eastAsia="en-US"/>
    </w:rPr>
  </w:style>
  <w:style w:type="paragraph" w:styleId="a9">
    <w:name w:val="List Paragraph"/>
    <w:basedOn w:val="a"/>
    <w:uiPriority w:val="34"/>
    <w:qFormat/>
    <w:rsid w:val="008D6F9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800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0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800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0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3F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123F1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3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23F1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rsid w:val="002123F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123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basedOn w:val="a4"/>
    <w:uiPriority w:val="99"/>
    <w:rsid w:val="002123F1"/>
    <w:rPr>
      <w:rFonts w:ascii="Times New Roman" w:eastAsia="Times New Roman" w:hAnsi="Times New Roman" w:cs="Times New Roman"/>
      <w:b/>
      <w:bCs/>
      <w:spacing w:val="0"/>
      <w:sz w:val="22"/>
      <w:szCs w:val="22"/>
      <w:lang w:eastAsia="ru-RU"/>
    </w:rPr>
  </w:style>
  <w:style w:type="character" w:customStyle="1" w:styleId="-1pt">
    <w:name w:val="Основной текст + Интервал -1 pt"/>
    <w:basedOn w:val="a4"/>
    <w:rsid w:val="002123F1"/>
    <w:rPr>
      <w:rFonts w:ascii="Times New Roman" w:eastAsia="Times New Roman" w:hAnsi="Times New Roman" w:cs="Times New Roman"/>
      <w:spacing w:val="-20"/>
      <w:sz w:val="22"/>
      <w:szCs w:val="22"/>
      <w:lang w:eastAsia="ru-RU"/>
    </w:rPr>
  </w:style>
  <w:style w:type="paragraph" w:styleId="a6">
    <w:name w:val="No Spacing"/>
    <w:uiPriority w:val="1"/>
    <w:qFormat/>
    <w:rsid w:val="0021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3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3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+ Полужирный1"/>
    <w:basedOn w:val="a0"/>
    <w:uiPriority w:val="99"/>
    <w:rsid w:val="0014391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uiPriority w:val="99"/>
    <w:rsid w:val="0014391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3912"/>
    <w:pPr>
      <w:shd w:val="clear" w:color="auto" w:fill="FFFFFF"/>
      <w:spacing w:after="300" w:line="288" w:lineRule="exact"/>
      <w:jc w:val="center"/>
      <w:outlineLvl w:val="2"/>
    </w:pPr>
    <w:rPr>
      <w:rFonts w:eastAsiaTheme="minorHAnsi"/>
      <w:b/>
      <w:bCs/>
      <w:sz w:val="23"/>
      <w:szCs w:val="23"/>
      <w:lang w:eastAsia="en-US"/>
    </w:rPr>
  </w:style>
  <w:style w:type="character" w:customStyle="1" w:styleId="313">
    <w:name w:val="Заголовок №3 + 13"/>
    <w:aliases w:val="5 pt,Не полужирный"/>
    <w:basedOn w:val="3"/>
    <w:uiPriority w:val="99"/>
    <w:rsid w:val="008D6F9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8D6F97"/>
    <w:rPr>
      <w:rFonts w:ascii="Times New Roman" w:hAnsi="Times New Roman" w:cs="Times New Roman"/>
      <w:i/>
      <w:iCs/>
      <w:spacing w:val="-10"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D6F97"/>
    <w:pPr>
      <w:shd w:val="clear" w:color="auto" w:fill="FFFFFF"/>
      <w:spacing w:line="240" w:lineRule="atLeast"/>
    </w:pPr>
    <w:rPr>
      <w:rFonts w:eastAsiaTheme="minorHAnsi"/>
      <w:i/>
      <w:iCs/>
      <w:spacing w:val="-10"/>
      <w:sz w:val="14"/>
      <w:szCs w:val="14"/>
      <w:lang w:eastAsia="en-US"/>
    </w:rPr>
  </w:style>
  <w:style w:type="paragraph" w:styleId="a9">
    <w:name w:val="List Paragraph"/>
    <w:basedOn w:val="a"/>
    <w:uiPriority w:val="34"/>
    <w:qFormat/>
    <w:rsid w:val="008D6F9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800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0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800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0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3</cp:revision>
  <cp:lastPrinted>2020-04-07T08:57:00Z</cp:lastPrinted>
  <dcterms:created xsi:type="dcterms:W3CDTF">2024-02-14T05:50:00Z</dcterms:created>
  <dcterms:modified xsi:type="dcterms:W3CDTF">2024-02-14T11:13:00Z</dcterms:modified>
</cp:coreProperties>
</file>