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4E" w:rsidRDefault="00FD4E4E" w:rsidP="002123F1">
      <w:pPr>
        <w:jc w:val="center"/>
      </w:pPr>
      <w:r>
        <w:rPr>
          <w:noProof/>
        </w:rPr>
        <w:drawing>
          <wp:inline distT="0" distB="0" distL="0" distR="0" wp14:anchorId="2374F9EC" wp14:editId="59A49771">
            <wp:extent cx="712470" cy="83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74" cy="83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F1" w:rsidRDefault="002123F1" w:rsidP="002123F1">
      <w:pPr>
        <w:jc w:val="center"/>
        <w:rPr>
          <w:b/>
          <w:lang w:val="en-US"/>
        </w:rPr>
      </w:pPr>
    </w:p>
    <w:p w:rsidR="002123F1" w:rsidRDefault="002123F1" w:rsidP="002123F1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2123F1" w:rsidRDefault="002123F1" w:rsidP="002123F1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Администрация </w:t>
      </w:r>
      <w:proofErr w:type="spellStart"/>
      <w:r>
        <w:rPr>
          <w:sz w:val="24"/>
          <w:szCs w:val="24"/>
          <w:lang w:val="ru-RU"/>
        </w:rPr>
        <w:t>Лоухского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</w:t>
      </w:r>
    </w:p>
    <w:p w:rsidR="002123F1" w:rsidRDefault="002123F1" w:rsidP="002123F1">
      <w:pPr>
        <w:pStyle w:val="1"/>
        <w:rPr>
          <w:b/>
          <w:szCs w:val="24"/>
        </w:rPr>
      </w:pPr>
    </w:p>
    <w:p w:rsidR="002123F1" w:rsidRDefault="002123F1" w:rsidP="002123F1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815522">
        <w:rPr>
          <w:b/>
          <w:sz w:val="32"/>
          <w:szCs w:val="32"/>
        </w:rPr>
        <w:t>43</w:t>
      </w:r>
    </w:p>
    <w:p w:rsidR="002123F1" w:rsidRPr="002123F1" w:rsidRDefault="002123F1" w:rsidP="002123F1"/>
    <w:p w:rsidR="002123F1" w:rsidRDefault="002123F1" w:rsidP="002123F1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</w:t>
      </w:r>
      <w:r w:rsidR="00596C4F">
        <w:rPr>
          <w:sz w:val="24"/>
        </w:rPr>
        <w:t>0</w:t>
      </w:r>
      <w:r w:rsidR="00815522">
        <w:rPr>
          <w:sz w:val="24"/>
        </w:rPr>
        <w:t>6</w:t>
      </w:r>
      <w:bookmarkStart w:id="0" w:name="_GoBack"/>
      <w:bookmarkEnd w:id="0"/>
      <w:r w:rsidR="00596C4F">
        <w:rPr>
          <w:sz w:val="24"/>
        </w:rPr>
        <w:t xml:space="preserve"> </w:t>
      </w:r>
      <w:r w:rsidR="008167A4">
        <w:rPr>
          <w:sz w:val="24"/>
        </w:rPr>
        <w:t>марта</w:t>
      </w:r>
      <w:r w:rsidR="003A038E">
        <w:rPr>
          <w:sz w:val="24"/>
        </w:rPr>
        <w:t xml:space="preserve"> </w:t>
      </w:r>
      <w:r w:rsidR="00B749D3">
        <w:rPr>
          <w:sz w:val="24"/>
        </w:rPr>
        <w:t>20</w:t>
      </w:r>
      <w:r w:rsidR="00C80022">
        <w:rPr>
          <w:sz w:val="24"/>
        </w:rPr>
        <w:t>2</w:t>
      </w:r>
      <w:r w:rsidR="00FF2894">
        <w:rPr>
          <w:sz w:val="24"/>
        </w:rPr>
        <w:t>4</w:t>
      </w:r>
      <w:r>
        <w:rPr>
          <w:sz w:val="24"/>
        </w:rPr>
        <w:t xml:space="preserve"> года</w:t>
      </w:r>
    </w:p>
    <w:p w:rsidR="002123F1" w:rsidRDefault="002123F1" w:rsidP="002123F1">
      <w:pPr>
        <w:jc w:val="both"/>
        <w:rPr>
          <w:sz w:val="24"/>
        </w:rPr>
      </w:pPr>
    </w:p>
    <w:p w:rsidR="002123F1" w:rsidRDefault="002123F1" w:rsidP="002123F1">
      <w:pPr>
        <w:jc w:val="center"/>
        <w:rPr>
          <w:b/>
        </w:rPr>
      </w:pPr>
    </w:p>
    <w:p w:rsidR="002123F1" w:rsidRDefault="002123F1" w:rsidP="002123F1">
      <w:pPr>
        <w:pStyle w:val="a6"/>
        <w:jc w:val="center"/>
        <w:rPr>
          <w:sz w:val="24"/>
          <w:szCs w:val="24"/>
        </w:rPr>
      </w:pPr>
      <w:r w:rsidRPr="00337CB0">
        <w:rPr>
          <w:sz w:val="24"/>
          <w:szCs w:val="24"/>
        </w:rPr>
        <w:t>О</w:t>
      </w:r>
      <w:r w:rsidR="00991051">
        <w:rPr>
          <w:sz w:val="24"/>
          <w:szCs w:val="24"/>
        </w:rPr>
        <w:t xml:space="preserve">б </w:t>
      </w:r>
      <w:r w:rsidR="00B749D3">
        <w:rPr>
          <w:sz w:val="24"/>
          <w:szCs w:val="24"/>
        </w:rPr>
        <w:t xml:space="preserve">утверждении </w:t>
      </w:r>
      <w:r w:rsidR="008167A4">
        <w:rPr>
          <w:sz w:val="24"/>
          <w:szCs w:val="24"/>
        </w:rPr>
        <w:t xml:space="preserve">комплексного плана мероприятий по безопасному прохождению паводковых явлений на территории </w:t>
      </w:r>
      <w:proofErr w:type="spellStart"/>
      <w:r w:rsidR="008167A4">
        <w:rPr>
          <w:sz w:val="24"/>
          <w:szCs w:val="24"/>
        </w:rPr>
        <w:t>Лоухского</w:t>
      </w:r>
      <w:proofErr w:type="spellEnd"/>
      <w:r w:rsidR="008167A4">
        <w:rPr>
          <w:sz w:val="24"/>
          <w:szCs w:val="24"/>
        </w:rPr>
        <w:t xml:space="preserve"> муниципального района в 20</w:t>
      </w:r>
      <w:r w:rsidR="00C80022">
        <w:rPr>
          <w:sz w:val="24"/>
          <w:szCs w:val="24"/>
        </w:rPr>
        <w:t>2</w:t>
      </w:r>
      <w:r w:rsidR="00FF2894">
        <w:rPr>
          <w:sz w:val="24"/>
          <w:szCs w:val="24"/>
        </w:rPr>
        <w:t>4</w:t>
      </w:r>
      <w:r w:rsidR="00DA5973">
        <w:rPr>
          <w:sz w:val="24"/>
          <w:szCs w:val="24"/>
        </w:rPr>
        <w:t xml:space="preserve"> </w:t>
      </w:r>
      <w:r w:rsidR="008167A4">
        <w:rPr>
          <w:sz w:val="24"/>
          <w:szCs w:val="24"/>
        </w:rPr>
        <w:t>году</w:t>
      </w:r>
    </w:p>
    <w:p w:rsidR="002123F1" w:rsidRPr="00337CB0" w:rsidRDefault="002123F1" w:rsidP="002123F1">
      <w:pPr>
        <w:pStyle w:val="a6"/>
        <w:rPr>
          <w:sz w:val="24"/>
          <w:szCs w:val="24"/>
        </w:rPr>
      </w:pPr>
    </w:p>
    <w:p w:rsidR="002123F1" w:rsidRDefault="002123F1" w:rsidP="002123F1">
      <w:pPr>
        <w:pStyle w:val="a6"/>
        <w:ind w:firstLine="708"/>
        <w:jc w:val="both"/>
        <w:rPr>
          <w:sz w:val="24"/>
          <w:szCs w:val="24"/>
        </w:rPr>
      </w:pPr>
    </w:p>
    <w:p w:rsidR="002123F1" w:rsidRDefault="008167A4" w:rsidP="002123F1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21.12.1994 г</w:t>
      </w:r>
      <w:r w:rsidR="00965A2B">
        <w:rPr>
          <w:sz w:val="24"/>
          <w:szCs w:val="24"/>
        </w:rPr>
        <w:t>.</w:t>
      </w:r>
      <w:r>
        <w:rPr>
          <w:sz w:val="24"/>
          <w:szCs w:val="24"/>
        </w:rPr>
        <w:t xml:space="preserve"> № 68-ФЗ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965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794 «О единой государственной системе предупреждения и ликвидации чрезвычайных ситуаций», распоряжения Правительства Республики Карелия от </w:t>
      </w:r>
      <w:r w:rsidR="00FF2894">
        <w:rPr>
          <w:sz w:val="24"/>
          <w:szCs w:val="24"/>
        </w:rPr>
        <w:t>30</w:t>
      </w:r>
      <w:r w:rsidR="00FD4E4E">
        <w:rPr>
          <w:sz w:val="24"/>
          <w:szCs w:val="24"/>
        </w:rPr>
        <w:t>.</w:t>
      </w:r>
      <w:r w:rsidR="009E6557">
        <w:rPr>
          <w:sz w:val="24"/>
          <w:szCs w:val="24"/>
        </w:rPr>
        <w:t>0</w:t>
      </w:r>
      <w:r w:rsidR="00FF2894">
        <w:rPr>
          <w:sz w:val="24"/>
          <w:szCs w:val="24"/>
        </w:rPr>
        <w:t>1</w:t>
      </w:r>
      <w:r w:rsidR="00FD4E4E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FD4E4E">
        <w:rPr>
          <w:sz w:val="24"/>
          <w:szCs w:val="24"/>
        </w:rPr>
        <w:t>2</w:t>
      </w:r>
      <w:r w:rsidR="00FF2894">
        <w:rPr>
          <w:sz w:val="24"/>
          <w:szCs w:val="24"/>
        </w:rPr>
        <w:t>4</w:t>
      </w:r>
      <w:r w:rsidR="00FD4E4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FD4E4E">
        <w:rPr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 w:rsidR="00FF2894">
        <w:rPr>
          <w:sz w:val="24"/>
          <w:szCs w:val="24"/>
        </w:rPr>
        <w:t>84</w:t>
      </w:r>
      <w:r>
        <w:rPr>
          <w:sz w:val="24"/>
          <w:szCs w:val="24"/>
        </w:rPr>
        <w:t xml:space="preserve">р-П и в целях предотвращения возникновения чрезвычайных ситуаций, обеспечения защиты населения, жилых и хозяйственных объектов и уменьшения опасных последствий весеннего половодья и паводков на 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в 20</w:t>
      </w:r>
      <w:r w:rsidR="00C80022">
        <w:rPr>
          <w:sz w:val="24"/>
          <w:szCs w:val="24"/>
        </w:rPr>
        <w:t>2</w:t>
      </w:r>
      <w:r w:rsidR="00FF2894">
        <w:rPr>
          <w:sz w:val="24"/>
          <w:szCs w:val="24"/>
        </w:rPr>
        <w:t>4</w:t>
      </w:r>
      <w:r>
        <w:rPr>
          <w:sz w:val="24"/>
          <w:szCs w:val="24"/>
        </w:rPr>
        <w:t xml:space="preserve"> году</w:t>
      </w:r>
      <w:r w:rsidR="00B749D3">
        <w:rPr>
          <w:sz w:val="24"/>
          <w:szCs w:val="24"/>
        </w:rPr>
        <w:t>,</w:t>
      </w:r>
      <w:r w:rsidR="002123F1" w:rsidRPr="002123F1">
        <w:rPr>
          <w:sz w:val="24"/>
          <w:szCs w:val="24"/>
        </w:rPr>
        <w:t xml:space="preserve"> </w:t>
      </w:r>
      <w:r w:rsidR="00B749D3">
        <w:rPr>
          <w:sz w:val="24"/>
          <w:szCs w:val="24"/>
        </w:rPr>
        <w:t>а</w:t>
      </w:r>
      <w:r w:rsidR="002123F1" w:rsidRPr="002123F1">
        <w:rPr>
          <w:sz w:val="24"/>
          <w:szCs w:val="24"/>
        </w:rPr>
        <w:t xml:space="preserve">дминистрация </w:t>
      </w:r>
      <w:proofErr w:type="spellStart"/>
      <w:r w:rsidR="002123F1" w:rsidRPr="002123F1">
        <w:rPr>
          <w:sz w:val="24"/>
          <w:szCs w:val="24"/>
        </w:rPr>
        <w:t>Лоухского</w:t>
      </w:r>
      <w:proofErr w:type="spellEnd"/>
      <w:r w:rsidR="002123F1" w:rsidRPr="002123F1">
        <w:rPr>
          <w:sz w:val="24"/>
          <w:szCs w:val="24"/>
        </w:rPr>
        <w:t xml:space="preserve"> муниципального</w:t>
      </w:r>
      <w:r w:rsidR="002123F1">
        <w:rPr>
          <w:sz w:val="24"/>
          <w:szCs w:val="24"/>
        </w:rPr>
        <w:t xml:space="preserve"> района</w:t>
      </w:r>
    </w:p>
    <w:p w:rsidR="002123F1" w:rsidRDefault="002123F1" w:rsidP="002123F1">
      <w:pPr>
        <w:pStyle w:val="a6"/>
        <w:ind w:firstLine="708"/>
        <w:jc w:val="both"/>
        <w:rPr>
          <w:sz w:val="24"/>
          <w:szCs w:val="24"/>
        </w:rPr>
      </w:pPr>
    </w:p>
    <w:p w:rsidR="002123F1" w:rsidRDefault="002123F1" w:rsidP="002123F1">
      <w:pPr>
        <w:pStyle w:val="a6"/>
        <w:ind w:firstLine="708"/>
        <w:jc w:val="center"/>
        <w:rPr>
          <w:b/>
          <w:sz w:val="24"/>
          <w:szCs w:val="24"/>
        </w:rPr>
      </w:pPr>
      <w:r w:rsidRPr="002123F1">
        <w:rPr>
          <w:b/>
          <w:sz w:val="24"/>
          <w:szCs w:val="24"/>
        </w:rPr>
        <w:t>постановляет:</w:t>
      </w:r>
    </w:p>
    <w:p w:rsidR="007E1950" w:rsidRDefault="007E1950" w:rsidP="002123F1">
      <w:pPr>
        <w:pStyle w:val="a6"/>
        <w:ind w:firstLine="708"/>
        <w:jc w:val="center"/>
        <w:rPr>
          <w:b/>
          <w:sz w:val="24"/>
          <w:szCs w:val="24"/>
        </w:rPr>
      </w:pPr>
    </w:p>
    <w:p w:rsidR="008167A4" w:rsidRDefault="003A038E" w:rsidP="004814B1">
      <w:pPr>
        <w:pStyle w:val="a6"/>
        <w:rPr>
          <w:sz w:val="24"/>
          <w:szCs w:val="24"/>
        </w:rPr>
      </w:pPr>
      <w:r>
        <w:rPr>
          <w:sz w:val="24"/>
          <w:szCs w:val="24"/>
        </w:rPr>
        <w:t>1.</w:t>
      </w:r>
      <w:r w:rsidR="004814B1">
        <w:rPr>
          <w:sz w:val="24"/>
          <w:szCs w:val="24"/>
        </w:rPr>
        <w:t xml:space="preserve"> </w:t>
      </w:r>
      <w:r w:rsidR="002123F1">
        <w:rPr>
          <w:sz w:val="24"/>
          <w:szCs w:val="24"/>
        </w:rPr>
        <w:t>Утвердить</w:t>
      </w:r>
      <w:r w:rsidR="008167A4">
        <w:rPr>
          <w:sz w:val="24"/>
          <w:szCs w:val="24"/>
        </w:rPr>
        <w:t xml:space="preserve"> комплексн</w:t>
      </w:r>
      <w:r w:rsidR="00E544A9">
        <w:rPr>
          <w:sz w:val="24"/>
          <w:szCs w:val="24"/>
        </w:rPr>
        <w:t xml:space="preserve">ый  план </w:t>
      </w:r>
      <w:r w:rsidR="008167A4">
        <w:rPr>
          <w:sz w:val="24"/>
          <w:szCs w:val="24"/>
        </w:rPr>
        <w:t xml:space="preserve"> мероприятий по без</w:t>
      </w:r>
      <w:r w:rsidR="004814B1">
        <w:rPr>
          <w:sz w:val="24"/>
          <w:szCs w:val="24"/>
        </w:rPr>
        <w:t xml:space="preserve">опасному прохождению паводковых </w:t>
      </w:r>
      <w:r w:rsidR="008167A4">
        <w:rPr>
          <w:sz w:val="24"/>
          <w:szCs w:val="24"/>
        </w:rPr>
        <w:t xml:space="preserve">явлений на территории </w:t>
      </w:r>
      <w:proofErr w:type="spellStart"/>
      <w:r w:rsidR="008167A4">
        <w:rPr>
          <w:sz w:val="24"/>
          <w:szCs w:val="24"/>
        </w:rPr>
        <w:t>Лоухского</w:t>
      </w:r>
      <w:proofErr w:type="spellEnd"/>
      <w:r w:rsidR="008167A4">
        <w:rPr>
          <w:sz w:val="24"/>
          <w:szCs w:val="24"/>
        </w:rPr>
        <w:t xml:space="preserve"> муниципального района в 20</w:t>
      </w:r>
      <w:r w:rsidR="00C80022">
        <w:rPr>
          <w:sz w:val="24"/>
          <w:szCs w:val="24"/>
        </w:rPr>
        <w:t>2</w:t>
      </w:r>
      <w:r w:rsidR="00FF2894">
        <w:rPr>
          <w:sz w:val="24"/>
          <w:szCs w:val="24"/>
        </w:rPr>
        <w:t>4</w:t>
      </w:r>
      <w:r w:rsidR="00DA5973">
        <w:rPr>
          <w:sz w:val="24"/>
          <w:szCs w:val="24"/>
        </w:rPr>
        <w:t xml:space="preserve"> </w:t>
      </w:r>
      <w:r w:rsidR="008167A4">
        <w:rPr>
          <w:sz w:val="24"/>
          <w:szCs w:val="24"/>
        </w:rPr>
        <w:t>году</w:t>
      </w:r>
      <w:r w:rsidR="00DA5973">
        <w:rPr>
          <w:sz w:val="24"/>
          <w:szCs w:val="24"/>
        </w:rPr>
        <w:t>.</w:t>
      </w:r>
    </w:p>
    <w:p w:rsidR="00B749D3" w:rsidRDefault="003A038E" w:rsidP="003A038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44A9">
        <w:rPr>
          <w:sz w:val="24"/>
          <w:szCs w:val="24"/>
        </w:rPr>
        <w:t>Отделу по мобилизационной работе и гражданской обороне довести данный план мероприятий до исполнителей и заинтересованных лиц.</w:t>
      </w:r>
    </w:p>
    <w:p w:rsidR="003A038E" w:rsidRPr="002123F1" w:rsidRDefault="00B749D3" w:rsidP="003A038E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 w:rsidR="004814B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r w:rsidR="007E1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</w:t>
      </w:r>
      <w:r w:rsidR="00BE0F29">
        <w:rPr>
          <w:sz w:val="24"/>
          <w:szCs w:val="24"/>
        </w:rPr>
        <w:t>ис</w:t>
      </w:r>
      <w:r>
        <w:rPr>
          <w:sz w:val="24"/>
          <w:szCs w:val="24"/>
        </w:rPr>
        <w:t xml:space="preserve">полнением настоящего постановления </w:t>
      </w:r>
      <w:r w:rsidR="00C80022">
        <w:rPr>
          <w:sz w:val="24"/>
          <w:szCs w:val="24"/>
        </w:rPr>
        <w:t>оставляю за собой.</w:t>
      </w:r>
      <w:r w:rsidR="003A038E">
        <w:rPr>
          <w:rFonts w:eastAsiaTheme="minorHAnsi"/>
          <w:sz w:val="24"/>
          <w:szCs w:val="24"/>
          <w:lang w:eastAsia="en-US"/>
        </w:rPr>
        <w:t xml:space="preserve"> </w:t>
      </w:r>
    </w:p>
    <w:p w:rsidR="002123F1" w:rsidRDefault="002123F1" w:rsidP="0022304A">
      <w:pPr>
        <w:jc w:val="both"/>
        <w:rPr>
          <w:sz w:val="24"/>
          <w:szCs w:val="24"/>
        </w:rPr>
      </w:pPr>
    </w:p>
    <w:p w:rsidR="002123F1" w:rsidRDefault="002123F1" w:rsidP="0022304A">
      <w:pPr>
        <w:jc w:val="both"/>
        <w:rPr>
          <w:sz w:val="24"/>
          <w:szCs w:val="24"/>
        </w:rPr>
      </w:pPr>
    </w:p>
    <w:p w:rsidR="004E2FB7" w:rsidRPr="00326973" w:rsidRDefault="002123F1" w:rsidP="002123F1">
      <w:pPr>
        <w:jc w:val="both"/>
        <w:rPr>
          <w:sz w:val="24"/>
          <w:szCs w:val="24"/>
        </w:rPr>
      </w:pPr>
      <w:r w:rsidRPr="00326973">
        <w:rPr>
          <w:sz w:val="24"/>
          <w:szCs w:val="24"/>
        </w:rPr>
        <w:t>Глав</w:t>
      </w:r>
      <w:r w:rsidR="00950689">
        <w:rPr>
          <w:sz w:val="24"/>
          <w:szCs w:val="24"/>
        </w:rPr>
        <w:t>а</w:t>
      </w:r>
      <w:r w:rsidRPr="00326973">
        <w:rPr>
          <w:sz w:val="24"/>
          <w:szCs w:val="24"/>
        </w:rPr>
        <w:t xml:space="preserve"> Администрации </w:t>
      </w:r>
    </w:p>
    <w:p w:rsidR="003A038E" w:rsidRDefault="002123F1" w:rsidP="00950689">
      <w:pPr>
        <w:jc w:val="both"/>
      </w:pPr>
      <w:proofErr w:type="spellStart"/>
      <w:r w:rsidRPr="00326973">
        <w:rPr>
          <w:sz w:val="24"/>
          <w:szCs w:val="24"/>
        </w:rPr>
        <w:t>Лоухского</w:t>
      </w:r>
      <w:proofErr w:type="spellEnd"/>
      <w:r w:rsidR="004E2FB7" w:rsidRPr="00326973">
        <w:rPr>
          <w:sz w:val="24"/>
          <w:szCs w:val="24"/>
        </w:rPr>
        <w:t xml:space="preserve"> </w:t>
      </w:r>
      <w:r w:rsidRPr="00326973">
        <w:rPr>
          <w:sz w:val="24"/>
          <w:szCs w:val="24"/>
        </w:rPr>
        <w:t xml:space="preserve">муниципального района                                                           </w:t>
      </w:r>
      <w:r w:rsidR="00B749D3" w:rsidRPr="00326973">
        <w:rPr>
          <w:sz w:val="24"/>
          <w:szCs w:val="24"/>
        </w:rPr>
        <w:t xml:space="preserve">      </w:t>
      </w:r>
      <w:r w:rsidR="00950689">
        <w:rPr>
          <w:sz w:val="24"/>
          <w:szCs w:val="24"/>
        </w:rPr>
        <w:t>К.С. Серебрякова</w:t>
      </w:r>
    </w:p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8D126E" w:rsidRDefault="008D126E"/>
    <w:p w:rsidR="008D126E" w:rsidRDefault="008D126E"/>
    <w:p w:rsidR="008D126E" w:rsidRDefault="008D126E"/>
    <w:p w:rsidR="008D6F97" w:rsidRDefault="003A038E" w:rsidP="00B749D3">
      <w:pPr>
        <w:pStyle w:val="a6"/>
        <w:jc w:val="both"/>
      </w:pPr>
      <w:r>
        <w:t xml:space="preserve">                                                                                                                           </w:t>
      </w:r>
    </w:p>
    <w:p w:rsidR="003A038E" w:rsidRDefault="003A038E"/>
    <w:sectPr w:rsidR="003A038E" w:rsidSect="00C9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78" w:rsidRDefault="000A0478" w:rsidP="00C80022">
      <w:r>
        <w:separator/>
      </w:r>
    </w:p>
  </w:endnote>
  <w:endnote w:type="continuationSeparator" w:id="0">
    <w:p w:rsidR="000A0478" w:rsidRDefault="000A0478" w:rsidP="00C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78" w:rsidRDefault="000A0478" w:rsidP="00C80022">
      <w:r>
        <w:separator/>
      </w:r>
    </w:p>
  </w:footnote>
  <w:footnote w:type="continuationSeparator" w:id="0">
    <w:p w:rsidR="000A0478" w:rsidRDefault="000A0478" w:rsidP="00C8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00000016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342B1F91"/>
    <w:multiLevelType w:val="hybridMultilevel"/>
    <w:tmpl w:val="B17EB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A3F"/>
    <w:multiLevelType w:val="hybridMultilevel"/>
    <w:tmpl w:val="1610B814"/>
    <w:lvl w:ilvl="0" w:tplc="D1461F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0101B0"/>
    <w:multiLevelType w:val="hybridMultilevel"/>
    <w:tmpl w:val="477C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1"/>
    <w:rsid w:val="0000356D"/>
    <w:rsid w:val="00037990"/>
    <w:rsid w:val="00055E38"/>
    <w:rsid w:val="00093752"/>
    <w:rsid w:val="000A0478"/>
    <w:rsid w:val="000C5178"/>
    <w:rsid w:val="00130FFE"/>
    <w:rsid w:val="00143912"/>
    <w:rsid w:val="001959EA"/>
    <w:rsid w:val="002123F1"/>
    <w:rsid w:val="0022304A"/>
    <w:rsid w:val="00326973"/>
    <w:rsid w:val="00333204"/>
    <w:rsid w:val="003857AE"/>
    <w:rsid w:val="0039666E"/>
    <w:rsid w:val="003A038E"/>
    <w:rsid w:val="003A3EEE"/>
    <w:rsid w:val="0043775C"/>
    <w:rsid w:val="004577BF"/>
    <w:rsid w:val="004814B1"/>
    <w:rsid w:val="00483574"/>
    <w:rsid w:val="004D1E52"/>
    <w:rsid w:val="004E2FB7"/>
    <w:rsid w:val="00503A1C"/>
    <w:rsid w:val="00512F74"/>
    <w:rsid w:val="00596C4F"/>
    <w:rsid w:val="0060223E"/>
    <w:rsid w:val="00725D3A"/>
    <w:rsid w:val="007D2580"/>
    <w:rsid w:val="007D7B4E"/>
    <w:rsid w:val="007E1950"/>
    <w:rsid w:val="00815522"/>
    <w:rsid w:val="008167A4"/>
    <w:rsid w:val="00836DDC"/>
    <w:rsid w:val="00874B1B"/>
    <w:rsid w:val="008D126E"/>
    <w:rsid w:val="008D6F97"/>
    <w:rsid w:val="00950689"/>
    <w:rsid w:val="00965A2B"/>
    <w:rsid w:val="00991051"/>
    <w:rsid w:val="009A3D02"/>
    <w:rsid w:val="009E6557"/>
    <w:rsid w:val="00A12C8F"/>
    <w:rsid w:val="00B6129F"/>
    <w:rsid w:val="00B749D3"/>
    <w:rsid w:val="00BD5546"/>
    <w:rsid w:val="00BE0F29"/>
    <w:rsid w:val="00C238D8"/>
    <w:rsid w:val="00C24D52"/>
    <w:rsid w:val="00C406BA"/>
    <w:rsid w:val="00C80022"/>
    <w:rsid w:val="00C834B3"/>
    <w:rsid w:val="00CB5FFD"/>
    <w:rsid w:val="00CC0DF6"/>
    <w:rsid w:val="00CC61C8"/>
    <w:rsid w:val="00CF3EEC"/>
    <w:rsid w:val="00D37E8C"/>
    <w:rsid w:val="00DA5973"/>
    <w:rsid w:val="00DD0890"/>
    <w:rsid w:val="00DD195F"/>
    <w:rsid w:val="00DD670D"/>
    <w:rsid w:val="00E544A9"/>
    <w:rsid w:val="00EF3693"/>
    <w:rsid w:val="00F5245A"/>
    <w:rsid w:val="00F73BD0"/>
    <w:rsid w:val="00F85A16"/>
    <w:rsid w:val="00FC1F30"/>
    <w:rsid w:val="00FD4E4E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F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123F1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23F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2123F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2123F1"/>
    <w:rPr>
      <w:rFonts w:ascii="Times New Roman" w:eastAsia="Times New Roman" w:hAnsi="Times New Roman" w:cs="Times New Roman"/>
      <w:b/>
      <w:bCs/>
      <w:spacing w:val="0"/>
      <w:sz w:val="22"/>
      <w:szCs w:val="22"/>
      <w:lang w:eastAsia="ru-RU"/>
    </w:rPr>
  </w:style>
  <w:style w:type="character" w:customStyle="1" w:styleId="-1pt">
    <w:name w:val="Основной текст + Интервал -1 pt"/>
    <w:basedOn w:val="a4"/>
    <w:rsid w:val="002123F1"/>
    <w:rPr>
      <w:rFonts w:ascii="Times New Roman" w:eastAsia="Times New Roman" w:hAnsi="Times New Roman" w:cs="Times New Roman"/>
      <w:spacing w:val="-20"/>
      <w:sz w:val="22"/>
      <w:szCs w:val="22"/>
      <w:lang w:eastAsia="ru-RU"/>
    </w:rPr>
  </w:style>
  <w:style w:type="paragraph" w:styleId="a6">
    <w:name w:val="No Spacing"/>
    <w:uiPriority w:val="1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+ Полужирный1"/>
    <w:basedOn w:val="a0"/>
    <w:uiPriority w:val="99"/>
    <w:rsid w:val="0014391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rsid w:val="001439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2"/>
    <w:pPr>
      <w:shd w:val="clear" w:color="auto" w:fill="FFFFFF"/>
      <w:spacing w:after="300" w:line="288" w:lineRule="exact"/>
      <w:jc w:val="center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,Не полужирный"/>
    <w:basedOn w:val="3"/>
    <w:uiPriority w:val="99"/>
    <w:rsid w:val="008D6F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D6F97"/>
    <w:rPr>
      <w:rFonts w:ascii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6F97"/>
    <w:pPr>
      <w:shd w:val="clear" w:color="auto" w:fill="FFFFFF"/>
      <w:spacing w:line="240" w:lineRule="atLeast"/>
    </w:pPr>
    <w:rPr>
      <w:rFonts w:eastAsiaTheme="minorHAnsi"/>
      <w:i/>
      <w:iCs/>
      <w:spacing w:val="-10"/>
      <w:sz w:val="14"/>
      <w:szCs w:val="14"/>
      <w:lang w:eastAsia="en-US"/>
    </w:rPr>
  </w:style>
  <w:style w:type="paragraph" w:styleId="a9">
    <w:name w:val="List Paragraph"/>
    <w:basedOn w:val="a"/>
    <w:uiPriority w:val="34"/>
    <w:qFormat/>
    <w:rsid w:val="008D6F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F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123F1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23F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2123F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2123F1"/>
    <w:rPr>
      <w:rFonts w:ascii="Times New Roman" w:eastAsia="Times New Roman" w:hAnsi="Times New Roman" w:cs="Times New Roman"/>
      <w:b/>
      <w:bCs/>
      <w:spacing w:val="0"/>
      <w:sz w:val="22"/>
      <w:szCs w:val="22"/>
      <w:lang w:eastAsia="ru-RU"/>
    </w:rPr>
  </w:style>
  <w:style w:type="character" w:customStyle="1" w:styleId="-1pt">
    <w:name w:val="Основной текст + Интервал -1 pt"/>
    <w:basedOn w:val="a4"/>
    <w:rsid w:val="002123F1"/>
    <w:rPr>
      <w:rFonts w:ascii="Times New Roman" w:eastAsia="Times New Roman" w:hAnsi="Times New Roman" w:cs="Times New Roman"/>
      <w:spacing w:val="-20"/>
      <w:sz w:val="22"/>
      <w:szCs w:val="22"/>
      <w:lang w:eastAsia="ru-RU"/>
    </w:rPr>
  </w:style>
  <w:style w:type="paragraph" w:styleId="a6">
    <w:name w:val="No Spacing"/>
    <w:uiPriority w:val="1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+ Полужирный1"/>
    <w:basedOn w:val="a0"/>
    <w:uiPriority w:val="99"/>
    <w:rsid w:val="0014391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rsid w:val="001439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2"/>
    <w:pPr>
      <w:shd w:val="clear" w:color="auto" w:fill="FFFFFF"/>
      <w:spacing w:after="300" w:line="288" w:lineRule="exact"/>
      <w:jc w:val="center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,Не полужирный"/>
    <w:basedOn w:val="3"/>
    <w:uiPriority w:val="99"/>
    <w:rsid w:val="008D6F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D6F97"/>
    <w:rPr>
      <w:rFonts w:ascii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6F97"/>
    <w:pPr>
      <w:shd w:val="clear" w:color="auto" w:fill="FFFFFF"/>
      <w:spacing w:line="240" w:lineRule="atLeast"/>
    </w:pPr>
    <w:rPr>
      <w:rFonts w:eastAsiaTheme="minorHAnsi"/>
      <w:i/>
      <w:iCs/>
      <w:spacing w:val="-10"/>
      <w:sz w:val="14"/>
      <w:szCs w:val="14"/>
      <w:lang w:eastAsia="en-US"/>
    </w:rPr>
  </w:style>
  <w:style w:type="paragraph" w:styleId="a9">
    <w:name w:val="List Paragraph"/>
    <w:basedOn w:val="a"/>
    <w:uiPriority w:val="34"/>
    <w:qFormat/>
    <w:rsid w:val="008D6F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2019-03-13T12:26:00Z</cp:lastPrinted>
  <dcterms:created xsi:type="dcterms:W3CDTF">2024-03-06T06:27:00Z</dcterms:created>
  <dcterms:modified xsi:type="dcterms:W3CDTF">2024-03-06T06:27:00Z</dcterms:modified>
</cp:coreProperties>
</file>